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600" w:firstRow="0" w:lastRow="0" w:firstColumn="0" w:lastColumn="0" w:noHBand="1" w:noVBand="1"/>
        <w:tblDescription w:val="Layout table"/>
      </w:tblPr>
      <w:tblGrid>
        <w:gridCol w:w="5723"/>
        <w:gridCol w:w="5077"/>
      </w:tblGrid>
      <w:tr w:rsidR="004E2C68" w14:paraId="69C1CE4C" w14:textId="77777777" w:rsidTr="008C2737">
        <w:trPr>
          <w:trHeight w:val="1304"/>
        </w:trPr>
        <w:tc>
          <w:tcPr>
            <w:tcW w:w="5723" w:type="dxa"/>
          </w:tcPr>
          <w:p w14:paraId="6BF424F4" w14:textId="1C400BD6" w:rsidR="008C2737" w:rsidRDefault="004E2C68" w:rsidP="00CB0809">
            <w:r>
              <w:rPr>
                <w:noProof/>
              </w:rPr>
              <w:drawing>
                <wp:inline distT="0" distB="0" distL="0" distR="0" wp14:anchorId="0AB65102" wp14:editId="3B893A44">
                  <wp:extent cx="952500" cy="914343"/>
                  <wp:effectExtent l="0" t="0" r="0" b="635"/>
                  <wp:docPr id="617069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257" cy="922749"/>
                          </a:xfrm>
                          <a:prstGeom prst="rect">
                            <a:avLst/>
                          </a:prstGeom>
                          <a:noFill/>
                        </pic:spPr>
                      </pic:pic>
                    </a:graphicData>
                  </a:graphic>
                </wp:inline>
              </w:drawing>
            </w:r>
          </w:p>
        </w:tc>
        <w:tc>
          <w:tcPr>
            <w:tcW w:w="5077" w:type="dxa"/>
          </w:tcPr>
          <w:p w14:paraId="33F84E0C" w14:textId="7478AC96" w:rsidR="008C2737" w:rsidRPr="00752FC4" w:rsidRDefault="004E2C68" w:rsidP="004E2C68">
            <w:pPr>
              <w:pStyle w:val="ContactInfo"/>
            </w:pPr>
            <w:r>
              <w:t>PO BOX 17112 Urbana, IL 61803</w:t>
            </w:r>
          </w:p>
          <w:p w14:paraId="57D6E2A6" w14:textId="2C386BBD" w:rsidR="008C2737" w:rsidRPr="00BF3499" w:rsidRDefault="004E2C68" w:rsidP="008C2737">
            <w:pPr>
              <w:pStyle w:val="ContactInfo"/>
              <w:rPr>
                <w:noProof/>
              </w:rPr>
            </w:pPr>
            <w:r>
              <w:t>urbanalittleleague@gmail.com</w:t>
            </w:r>
          </w:p>
        </w:tc>
      </w:tr>
    </w:tbl>
    <w:p w14:paraId="23E09BFC" w14:textId="77777777" w:rsidR="00D14C04" w:rsidRDefault="004E2C68" w:rsidP="006930D9">
      <w:pPr>
        <w:pStyle w:val="Date"/>
        <w:spacing w:after="0" w:line="240" w:lineRule="auto"/>
      </w:pPr>
      <w:r>
        <w:t>To Whom It May Concern:</w:t>
      </w:r>
      <w:r w:rsidR="006930D9">
        <w:tab/>
      </w:r>
    </w:p>
    <w:p w14:paraId="1D19D1AB" w14:textId="40591132" w:rsidR="006930D9" w:rsidRPr="006930D9" w:rsidRDefault="00D14C04" w:rsidP="006930D9">
      <w:pPr>
        <w:pStyle w:val="Date"/>
        <w:spacing w:after="0" w:line="240" w:lineRule="auto"/>
      </w:pPr>
      <w:r w:rsidRPr="00D14C04">
        <w:t>Urbana Little League is a non-profit organization that is dedicated to teaching the great game of baseball to the youth of our community.  We are comprised of parents of players currently playing in our league and believe in the power of youth baseball to teach life lessons, socialization, and sportsmanship that build stronger individuals and communities.</w:t>
      </w:r>
      <w:r w:rsidR="006930D9">
        <w:tab/>
      </w:r>
      <w:r w:rsidR="006930D9">
        <w:tab/>
      </w:r>
      <w:r w:rsidR="006930D9">
        <w:tab/>
      </w:r>
      <w:r w:rsidR="006930D9">
        <w:tab/>
      </w:r>
      <w:r w:rsidR="006930D9">
        <w:tab/>
      </w:r>
      <w:r w:rsidR="006930D9">
        <w:tab/>
      </w:r>
      <w:r w:rsidR="006930D9">
        <w:tab/>
      </w:r>
      <w:r w:rsidR="006930D9">
        <w:tab/>
      </w:r>
      <w:r w:rsidR="006930D9">
        <w:tab/>
      </w:r>
      <w:r w:rsidR="006930D9">
        <w:tab/>
      </w:r>
      <w:r w:rsidR="006930D9">
        <w:tab/>
      </w:r>
      <w:r w:rsidR="006930D9">
        <w:tab/>
      </w:r>
      <w:r w:rsidR="006930D9">
        <w:tab/>
        <w:t xml:space="preserve">             </w:t>
      </w:r>
      <w:r w:rsidR="006930D9">
        <w:tab/>
      </w:r>
      <w:r w:rsidR="006930D9">
        <w:tab/>
      </w:r>
      <w:r w:rsidR="006930D9">
        <w:tab/>
      </w:r>
      <w:r w:rsidR="006930D9">
        <w:tab/>
      </w:r>
      <w:r w:rsidR="006930D9">
        <w:tab/>
      </w:r>
      <w:r w:rsidR="006930D9">
        <w:tab/>
      </w:r>
      <w:r w:rsidR="006930D9">
        <w:tab/>
      </w:r>
      <w:r w:rsidR="006930D9">
        <w:tab/>
      </w:r>
      <w:r w:rsidR="006930D9">
        <w:tab/>
      </w:r>
      <w:r w:rsidR="006930D9">
        <w:tab/>
      </w:r>
      <w:r w:rsidR="006930D9">
        <w:tab/>
      </w:r>
      <w:r w:rsidR="006930D9">
        <w:tab/>
      </w:r>
      <w:r>
        <w:t xml:space="preserve">     </w:t>
      </w:r>
      <w:r w:rsidR="006C3960">
        <w:t xml:space="preserve">One of our main goals this year is to restore the baseball </w:t>
      </w:r>
      <w:r w:rsidR="005F5124">
        <w:t>fields</w:t>
      </w:r>
      <w:r w:rsidR="006C3960">
        <w:t xml:space="preserve"> at Yankee Ridge Elementary School.  The fields at Yankee Ridge are named Jeff Kaufman </w:t>
      </w:r>
      <w:r w:rsidR="005F5124">
        <w:t>Fields. They</w:t>
      </w:r>
      <w:r w:rsidR="006C3960">
        <w:t xml:space="preserve"> are </w:t>
      </w:r>
      <w:r w:rsidR="005F5124">
        <w:t>named</w:t>
      </w:r>
      <w:r w:rsidR="006C3960">
        <w:t xml:space="preserve"> </w:t>
      </w:r>
      <w:r w:rsidR="005F5124">
        <w:t>in honor</w:t>
      </w:r>
      <w:r w:rsidR="006C3960">
        <w:t xml:space="preserve"> of Jeffrey Paul Kaufman, who was a kid </w:t>
      </w:r>
      <w:r w:rsidR="005F5124">
        <w:t>who loved</w:t>
      </w:r>
      <w:r w:rsidR="006C3960">
        <w:t xml:space="preserve"> the sport and spent many hours playing baseball on the fields with </w:t>
      </w:r>
      <w:r w:rsidR="005F5124">
        <w:t>friends</w:t>
      </w:r>
      <w:r w:rsidR="006C3960">
        <w:t xml:space="preserve">.  Unfortunately, while in high school, he lost a </w:t>
      </w:r>
      <w:r w:rsidR="005F5124">
        <w:t>long</w:t>
      </w:r>
      <w:r w:rsidR="006C3960">
        <w:t xml:space="preserve">-fought battle with Hodgkins’s disease.  The fields help to keep his name and spirit alive.  It has been over thirty years since Jeff’s passing.  The fields are no longer what they used to be.  To help honor Jeff’s memory, we are raising </w:t>
      </w:r>
      <w:r w:rsidR="005F5124">
        <w:t>money</w:t>
      </w:r>
      <w:r w:rsidR="006C3960">
        <w:t xml:space="preserve"> to restore the fields.  Some of the projects included in the restoration:</w:t>
      </w:r>
    </w:p>
    <w:p w14:paraId="47F1B958" w14:textId="77777777" w:rsidR="006930D9" w:rsidRDefault="006930D9" w:rsidP="006930D9">
      <w:pPr>
        <w:pStyle w:val="ListParagraph"/>
        <w:numPr>
          <w:ilvl w:val="0"/>
          <w:numId w:val="11"/>
        </w:numPr>
        <w:spacing w:after="0" w:line="240" w:lineRule="auto"/>
      </w:pPr>
      <w:r>
        <w:t xml:space="preserve">Purchase and installation of </w:t>
      </w:r>
      <w:r w:rsidR="005F5124">
        <w:t>3 new storage sheds</w:t>
      </w:r>
    </w:p>
    <w:p w14:paraId="4C4F6113" w14:textId="636AFA9E" w:rsidR="006C3960" w:rsidRDefault="006930D9" w:rsidP="006930D9">
      <w:pPr>
        <w:pStyle w:val="ListParagraph"/>
        <w:numPr>
          <w:ilvl w:val="0"/>
          <w:numId w:val="11"/>
        </w:numPr>
        <w:spacing w:after="0" w:line="240" w:lineRule="auto"/>
      </w:pPr>
      <w:r>
        <w:t xml:space="preserve">Upgrading grounds around the field </w:t>
      </w:r>
      <w:r w:rsidR="00642DD8">
        <w:t>(grading</w:t>
      </w:r>
      <w:r>
        <w:t>, landscaping, drainage)</w:t>
      </w:r>
      <w:r w:rsidR="005F5124">
        <w:t xml:space="preserve"> </w:t>
      </w:r>
    </w:p>
    <w:p w14:paraId="508663AA" w14:textId="185C1F73" w:rsidR="005F5124" w:rsidRDefault="005F5124" w:rsidP="006930D9">
      <w:pPr>
        <w:pStyle w:val="ListParagraph"/>
        <w:numPr>
          <w:ilvl w:val="0"/>
          <w:numId w:val="11"/>
        </w:numPr>
        <w:spacing w:after="0" w:line="240" w:lineRule="auto"/>
      </w:pPr>
      <w:r>
        <w:t xml:space="preserve">Field restoration </w:t>
      </w:r>
      <w:r w:rsidR="00642DD8">
        <w:t>(cut</w:t>
      </w:r>
      <w:r>
        <w:t>, leveling, field dirt, weed control, etc.)</w:t>
      </w:r>
    </w:p>
    <w:p w14:paraId="5AC6B6DA" w14:textId="212F2AD6" w:rsidR="005F5124" w:rsidRDefault="005F5124" w:rsidP="006930D9">
      <w:pPr>
        <w:pStyle w:val="ListParagraph"/>
        <w:numPr>
          <w:ilvl w:val="0"/>
          <w:numId w:val="11"/>
        </w:numPr>
        <w:spacing w:after="0" w:line="240" w:lineRule="auto"/>
      </w:pPr>
      <w:r>
        <w:t xml:space="preserve">Repair and upgrade our concession </w:t>
      </w:r>
      <w:proofErr w:type="gramStart"/>
      <w:r w:rsidR="00642DD8">
        <w:t>stand</w:t>
      </w:r>
      <w:proofErr w:type="gramEnd"/>
    </w:p>
    <w:p w14:paraId="38DAF93F" w14:textId="67D73C1B" w:rsidR="005F5124" w:rsidRDefault="005F5124" w:rsidP="006930D9">
      <w:pPr>
        <w:pStyle w:val="ListParagraph"/>
        <w:numPr>
          <w:ilvl w:val="0"/>
          <w:numId w:val="11"/>
        </w:numPr>
        <w:spacing w:after="0" w:line="240" w:lineRule="auto"/>
      </w:pPr>
      <w:r>
        <w:t>Umpire Costs and Tournament Fees</w:t>
      </w:r>
    </w:p>
    <w:p w14:paraId="335CB085" w14:textId="1F4AAB36" w:rsidR="006930D9" w:rsidRDefault="006930D9" w:rsidP="006930D9">
      <w:pPr>
        <w:pStyle w:val="ListParagraph"/>
        <w:numPr>
          <w:ilvl w:val="0"/>
          <w:numId w:val="11"/>
        </w:numPr>
        <w:spacing w:after="0" w:line="240" w:lineRule="auto"/>
      </w:pPr>
      <w:r>
        <w:t>Upgrade and repair batting cages</w:t>
      </w:r>
    </w:p>
    <w:p w14:paraId="02D99DE4" w14:textId="77777777" w:rsidR="006930D9" w:rsidRDefault="006930D9" w:rsidP="006930D9">
      <w:pPr>
        <w:pStyle w:val="ListParagraph"/>
        <w:spacing w:after="0" w:line="240" w:lineRule="auto"/>
      </w:pPr>
    </w:p>
    <w:p w14:paraId="7BC7A206" w14:textId="1D8BA3B5" w:rsidR="005F5124" w:rsidRDefault="005F5124" w:rsidP="006930D9">
      <w:pPr>
        <w:spacing w:after="0" w:line="240" w:lineRule="auto"/>
      </w:pPr>
      <w:r>
        <w:t xml:space="preserve">We will be having a silent auction on Opening Day April 20 at Jeff Kaufman Fields.  We are requesting donations in the form of gift cards, merchandise, and/or monetary value that we would be able to enter in the silent auction or add to </w:t>
      </w:r>
      <w:r w:rsidR="00642DD8">
        <w:t xml:space="preserve">overall </w:t>
      </w:r>
      <w:r w:rsidR="002755F5">
        <w:t xml:space="preserve">fundraising goal. Any support will be greatly appreciated.  </w:t>
      </w:r>
    </w:p>
    <w:p w14:paraId="4857F0ED" w14:textId="77777777" w:rsidR="002755F5" w:rsidRDefault="002755F5" w:rsidP="006930D9">
      <w:pPr>
        <w:spacing w:after="0" w:line="240" w:lineRule="auto"/>
      </w:pPr>
    </w:p>
    <w:p w14:paraId="78074F70" w14:textId="71C66DA0" w:rsidR="00752FC4" w:rsidRDefault="006930D9" w:rsidP="00200635">
      <w:pPr>
        <w:pStyle w:val="Closing"/>
      </w:pPr>
      <w:r>
        <w:t xml:space="preserve">Thanking you in advance for your </w:t>
      </w:r>
      <w:r w:rsidR="002755F5">
        <w:t>consideration</w:t>
      </w:r>
      <w:r>
        <w:t>.</w:t>
      </w:r>
    </w:p>
    <w:p w14:paraId="5E208EC8" w14:textId="02B82D2A" w:rsidR="006930D9" w:rsidRPr="006930D9" w:rsidRDefault="006930D9" w:rsidP="006930D9">
      <w:pPr>
        <w:pStyle w:val="Signature"/>
      </w:pPr>
      <w:r>
        <w:t>Sincerely,</w:t>
      </w:r>
    </w:p>
    <w:p w14:paraId="3FA54A16" w14:textId="77777777" w:rsidR="001210A0" w:rsidRDefault="001210A0" w:rsidP="004E2C68">
      <w:pPr>
        <w:pStyle w:val="Signature"/>
      </w:pPr>
    </w:p>
    <w:p w14:paraId="0C336514" w14:textId="77777777" w:rsidR="001210A0" w:rsidRDefault="001210A0" w:rsidP="004E2C68">
      <w:pPr>
        <w:pStyle w:val="Signature"/>
      </w:pPr>
    </w:p>
    <w:p w14:paraId="7FDF668E" w14:textId="77777777" w:rsidR="001210A0" w:rsidRDefault="001210A0" w:rsidP="004E2C68">
      <w:pPr>
        <w:pStyle w:val="Signature"/>
      </w:pPr>
      <w:r>
        <w:t>Julie Ann Palermo</w:t>
      </w:r>
    </w:p>
    <w:p w14:paraId="0F826572" w14:textId="328A54AE" w:rsidR="004E2C68" w:rsidRPr="004E2C68" w:rsidRDefault="004E2C68" w:rsidP="004E2C68">
      <w:pPr>
        <w:pStyle w:val="Signature"/>
      </w:pPr>
      <w:r>
        <w:t>President</w:t>
      </w:r>
    </w:p>
    <w:p w14:paraId="30D82E68" w14:textId="7AB1FEE8" w:rsidR="009468D3" w:rsidRDefault="004E2C68" w:rsidP="00254E0D">
      <w:pPr>
        <w:pStyle w:val="Signature"/>
      </w:pPr>
      <w:r>
        <w:t>Urbana Little League</w:t>
      </w:r>
    </w:p>
    <w:sectPr w:rsidR="009468D3" w:rsidSect="006930D9">
      <w:footerReference w:type="default" r:id="rId12"/>
      <w:headerReference w:type="first" r:id="rId13"/>
      <w:footerReference w:type="first" r:id="rId14"/>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9F12" w14:textId="77777777" w:rsidR="00180F8E" w:rsidRDefault="00180F8E">
      <w:pPr>
        <w:spacing w:after="0" w:line="240" w:lineRule="auto"/>
      </w:pPr>
      <w:r>
        <w:separator/>
      </w:r>
    </w:p>
    <w:p w14:paraId="40433873" w14:textId="77777777" w:rsidR="00180F8E" w:rsidRDefault="00180F8E"/>
  </w:endnote>
  <w:endnote w:type="continuationSeparator" w:id="0">
    <w:p w14:paraId="4A7CEA7E" w14:textId="77777777" w:rsidR="00180F8E" w:rsidRDefault="00180F8E">
      <w:pPr>
        <w:spacing w:after="0" w:line="240" w:lineRule="auto"/>
      </w:pPr>
      <w:r>
        <w:continuationSeparator/>
      </w:r>
    </w:p>
    <w:p w14:paraId="353CB286" w14:textId="77777777" w:rsidR="00180F8E" w:rsidRDefault="00180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882D"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493BC0AD" wp14:editId="145B94DA">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1DEE2E05" id="Group 12" o:spid="_x0000_s1026" alt="&quot;&quot;"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e84c22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bd47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b64926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89A0"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2208" w14:textId="77777777" w:rsidR="00180F8E" w:rsidRDefault="00180F8E">
      <w:pPr>
        <w:spacing w:after="0" w:line="240" w:lineRule="auto"/>
      </w:pPr>
      <w:r>
        <w:separator/>
      </w:r>
    </w:p>
    <w:p w14:paraId="66B97CB2" w14:textId="77777777" w:rsidR="00180F8E" w:rsidRDefault="00180F8E"/>
  </w:footnote>
  <w:footnote w:type="continuationSeparator" w:id="0">
    <w:p w14:paraId="78596DCD" w14:textId="77777777" w:rsidR="00180F8E" w:rsidRDefault="00180F8E">
      <w:pPr>
        <w:spacing w:after="0" w:line="240" w:lineRule="auto"/>
      </w:pPr>
      <w:r>
        <w:continuationSeparator/>
      </w:r>
    </w:p>
    <w:p w14:paraId="19D640E5" w14:textId="77777777" w:rsidR="00180F8E" w:rsidRDefault="00180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F687"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86A272B" wp14:editId="3B6D6A66">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DC030C1" id="Group 1" o:spid="_x0000_s1026" alt="&quot;&quot;"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bd47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c90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b64926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bd47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b64926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ff8427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b22600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e84c22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E342C"/>
    <w:multiLevelType w:val="hybridMultilevel"/>
    <w:tmpl w:val="5F70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73853">
    <w:abstractNumId w:val="9"/>
  </w:num>
  <w:num w:numId="2" w16cid:durableId="1250961596">
    <w:abstractNumId w:val="7"/>
  </w:num>
  <w:num w:numId="3" w16cid:durableId="859396807">
    <w:abstractNumId w:val="6"/>
  </w:num>
  <w:num w:numId="4" w16cid:durableId="1861816069">
    <w:abstractNumId w:val="5"/>
  </w:num>
  <w:num w:numId="5" w16cid:durableId="1375351500">
    <w:abstractNumId w:val="4"/>
  </w:num>
  <w:num w:numId="6" w16cid:durableId="1180506690">
    <w:abstractNumId w:val="8"/>
  </w:num>
  <w:num w:numId="7" w16cid:durableId="2089574309">
    <w:abstractNumId w:val="3"/>
  </w:num>
  <w:num w:numId="8" w16cid:durableId="939990083">
    <w:abstractNumId w:val="2"/>
  </w:num>
  <w:num w:numId="9" w16cid:durableId="2129003321">
    <w:abstractNumId w:val="1"/>
  </w:num>
  <w:num w:numId="10" w16cid:durableId="1625575757">
    <w:abstractNumId w:val="0"/>
  </w:num>
  <w:num w:numId="11" w16cid:durableId="1900358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68"/>
    <w:rsid w:val="000115CE"/>
    <w:rsid w:val="000828F4"/>
    <w:rsid w:val="000F1B5C"/>
    <w:rsid w:val="000F51EC"/>
    <w:rsid w:val="000F7122"/>
    <w:rsid w:val="00114A27"/>
    <w:rsid w:val="001210A0"/>
    <w:rsid w:val="00180F8E"/>
    <w:rsid w:val="001B4EEF"/>
    <w:rsid w:val="001B689C"/>
    <w:rsid w:val="00200635"/>
    <w:rsid w:val="00254E0D"/>
    <w:rsid w:val="002755F5"/>
    <w:rsid w:val="0038000D"/>
    <w:rsid w:val="00385ACF"/>
    <w:rsid w:val="0041292F"/>
    <w:rsid w:val="00422757"/>
    <w:rsid w:val="00436E03"/>
    <w:rsid w:val="00475D96"/>
    <w:rsid w:val="00477474"/>
    <w:rsid w:val="00480B7F"/>
    <w:rsid w:val="004A1893"/>
    <w:rsid w:val="004C4A44"/>
    <w:rsid w:val="004E01CC"/>
    <w:rsid w:val="004E2C68"/>
    <w:rsid w:val="005125BB"/>
    <w:rsid w:val="005264AB"/>
    <w:rsid w:val="00537F9C"/>
    <w:rsid w:val="0055629A"/>
    <w:rsid w:val="00572222"/>
    <w:rsid w:val="005D3DA6"/>
    <w:rsid w:val="005F5124"/>
    <w:rsid w:val="00616566"/>
    <w:rsid w:val="00642DD8"/>
    <w:rsid w:val="00642E91"/>
    <w:rsid w:val="006930D9"/>
    <w:rsid w:val="006C3960"/>
    <w:rsid w:val="00744EA9"/>
    <w:rsid w:val="00752FC4"/>
    <w:rsid w:val="00757E9C"/>
    <w:rsid w:val="007B4C91"/>
    <w:rsid w:val="007D70F7"/>
    <w:rsid w:val="00830C5F"/>
    <w:rsid w:val="00834A33"/>
    <w:rsid w:val="00896EE1"/>
    <w:rsid w:val="008C1482"/>
    <w:rsid w:val="008C2737"/>
    <w:rsid w:val="008D0AA7"/>
    <w:rsid w:val="0090401D"/>
    <w:rsid w:val="00912A0A"/>
    <w:rsid w:val="009468D3"/>
    <w:rsid w:val="00A17117"/>
    <w:rsid w:val="00A5578C"/>
    <w:rsid w:val="00A763AE"/>
    <w:rsid w:val="00AB09A9"/>
    <w:rsid w:val="00AC1A6E"/>
    <w:rsid w:val="00B40F1A"/>
    <w:rsid w:val="00B63133"/>
    <w:rsid w:val="00BC0F0A"/>
    <w:rsid w:val="00C11980"/>
    <w:rsid w:val="00C37964"/>
    <w:rsid w:val="00CB0809"/>
    <w:rsid w:val="00CF46CA"/>
    <w:rsid w:val="00D04123"/>
    <w:rsid w:val="00D06525"/>
    <w:rsid w:val="00D149F1"/>
    <w:rsid w:val="00D14C04"/>
    <w:rsid w:val="00D36106"/>
    <w:rsid w:val="00DC7840"/>
    <w:rsid w:val="00DF06CF"/>
    <w:rsid w:val="00E10AD4"/>
    <w:rsid w:val="00E10E4B"/>
    <w:rsid w:val="00E5646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D1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B3B34"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A368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A368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A36800" w:themeColor="accent2" w:themeShade="80"/>
    </w:rPr>
  </w:style>
  <w:style w:type="character" w:styleId="PlaceholderText">
    <w:name w:val="Placeholder Text"/>
    <w:basedOn w:val="DefaultParagraphFont"/>
    <w:uiPriority w:val="99"/>
    <w:semiHidden/>
    <w:rsid w:val="00912A0A"/>
    <w:rPr>
      <w:color w:val="987200"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A368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84C22" w:themeColor="accent1" w:frame="1"/>
        <w:left w:val="single" w:sz="2" w:space="10" w:color="E84C22" w:themeColor="accent1" w:frame="1"/>
        <w:bottom w:val="single" w:sz="2" w:space="10" w:color="E84C22" w:themeColor="accent1" w:frame="1"/>
        <w:right w:val="single" w:sz="2" w:space="10" w:color="E84C22" w:themeColor="accent1" w:frame="1"/>
      </w:pBdr>
      <w:ind w:left="1152" w:right="1152"/>
    </w:pPr>
    <w:rPr>
      <w:rFonts w:eastAsiaTheme="minorEastAsia"/>
      <w:i/>
      <w:iCs/>
      <w:color w:val="B434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505046"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A368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723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434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434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723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723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933E0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434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84C22" w:themeColor="accent1"/>
        <w:bottom w:val="single" w:sz="4" w:space="10" w:color="E84C22" w:themeColor="accent1"/>
      </w:pBdr>
      <w:spacing w:before="360" w:after="360"/>
      <w:ind w:left="864" w:right="864"/>
      <w:jc w:val="center"/>
    </w:pPr>
    <w:rPr>
      <w:i/>
      <w:iCs/>
      <w:color w:val="B43412" w:themeColor="accent1" w:themeShade="BF"/>
    </w:rPr>
  </w:style>
  <w:style w:type="character" w:customStyle="1" w:styleId="IntenseQuoteChar">
    <w:name w:val="Intense Quote Char"/>
    <w:basedOn w:val="DefaultParagraphFont"/>
    <w:link w:val="IntenseQuote"/>
    <w:uiPriority w:val="30"/>
    <w:semiHidden/>
    <w:rsid w:val="000F51EC"/>
    <w:rPr>
      <w:i/>
      <w:iCs/>
      <w:color w:val="B43412" w:themeColor="accent1" w:themeShade="BF"/>
    </w:rPr>
  </w:style>
  <w:style w:type="character" w:styleId="IntenseReference">
    <w:name w:val="Intense Reference"/>
    <w:basedOn w:val="DefaultParagraphFont"/>
    <w:uiPriority w:val="32"/>
    <w:semiHidden/>
    <w:qFormat/>
    <w:rsid w:val="000F51EC"/>
    <w:rPr>
      <w:b/>
      <w:bCs/>
      <w:caps w:val="0"/>
      <w:smallCaps/>
      <w:color w:val="B434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434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Earth%20tones%20letterhead.dotx" TargetMode="External"/></Relationships>
</file>

<file path=word/theme/theme1.xml><?xml version="1.0" encoding="utf-8"?>
<a:theme xmlns:a="http://schemas.openxmlformats.org/drawingml/2006/main" name="Personal Letterhead">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2023-11-13T22:33:00Z</dcterms:created>
  <dcterms:modified xsi:type="dcterms:W3CDTF">2023-11-13T22:33:00Z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